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C03FF1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A31BC0" w:rsidRDefault="00E65479" w:rsidP="00C03FF1">
      <w:pPr>
        <w:widowControl w:val="0"/>
        <w:snapToGri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F82697" w:rsidRPr="00661F2F" w:rsidRDefault="00F82697" w:rsidP="00F82697">
      <w:pPr>
        <w:spacing w:after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uk-UA"/>
        </w:rPr>
      </w:pPr>
      <w:r w:rsidRPr="00661F2F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uk-UA"/>
        </w:rPr>
        <w:t>Ізотермічний фургон для шасі автомобіля ГАЗ-3302</w:t>
      </w:r>
      <w:r w:rsidRPr="00661F2F">
        <w:rPr>
          <w:rFonts w:ascii="Times New Roman" w:hAnsi="Times New Roman"/>
          <w:b/>
          <w:bCs/>
          <w:caps/>
          <w:color w:val="000000"/>
          <w:kern w:val="2"/>
          <w:sz w:val="24"/>
          <w:szCs w:val="24"/>
          <w:lang w:bidi="hi-IN"/>
        </w:rPr>
        <w:t xml:space="preserve"> </w:t>
      </w:r>
    </w:p>
    <w:p w:rsidR="00F82697" w:rsidRPr="00C03FF1" w:rsidRDefault="00F82697" w:rsidP="00F82697">
      <w:pPr>
        <w:widowControl w:val="0"/>
        <w:snapToGri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CE8">
        <w:rPr>
          <w:rFonts w:ascii="Times New Roman" w:hAnsi="Times New Roman"/>
          <w:b/>
          <w:bCs/>
          <w:sz w:val="24"/>
          <w:szCs w:val="24"/>
        </w:rPr>
        <w:t xml:space="preserve"> (код згідно ДК 021:2015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303CE8">
        <w:rPr>
          <w:rFonts w:ascii="Times New Roman" w:hAnsi="Times New Roman"/>
          <w:b/>
          <w:bCs/>
          <w:sz w:val="24"/>
          <w:szCs w:val="24"/>
        </w:rPr>
        <w:t xml:space="preserve">34210000-2 </w:t>
      </w:r>
      <w:r w:rsidRPr="00303CE8">
        <w:rPr>
          <w:rFonts w:ascii="Times New Roman" w:hAnsi="Times New Roman"/>
          <w:b/>
          <w:sz w:val="24"/>
          <w:szCs w:val="24"/>
        </w:rPr>
        <w:t>- Кузови транспортних засобів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65479" w:rsidRDefault="00E65479" w:rsidP="00673F7E">
      <w:pPr>
        <w:tabs>
          <w:tab w:val="left" w:pos="851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="000B1F80" w:rsidRPr="00D70FD5">
        <w:rPr>
          <w:rFonts w:ascii="Times New Roman" w:hAnsi="Times New Roman"/>
          <w:b/>
          <w:sz w:val="24"/>
          <w:szCs w:val="24"/>
        </w:rPr>
        <w:t xml:space="preserve">: </w:t>
      </w:r>
      <w:r w:rsidR="00673F7E" w:rsidRPr="00D70FD5">
        <w:rPr>
          <w:rFonts w:ascii="Times New Roman" w:hAnsi="Times New Roman"/>
          <w:b/>
          <w:sz w:val="24"/>
          <w:szCs w:val="24"/>
        </w:rPr>
        <w:t>UA-2023-11-17-008060-a</w:t>
      </w:r>
    </w:p>
    <w:p w:rsidR="00CA4A61" w:rsidRPr="00CA4A61" w:rsidRDefault="00CA4A61" w:rsidP="00673F7E">
      <w:pPr>
        <w:tabs>
          <w:tab w:val="left" w:pos="851"/>
        </w:tabs>
        <w:spacing w:after="120" w:line="240" w:lineRule="auto"/>
        <w:rPr>
          <w:rStyle w:val="211pt"/>
          <w:rFonts w:eastAsia="Calibri"/>
          <w:b w:val="0"/>
        </w:rPr>
      </w:pPr>
      <w:r>
        <w:rPr>
          <w:rFonts w:cs="Calibri"/>
          <w:b/>
          <w:bCs/>
          <w:color w:val="000000"/>
          <w:bdr w:val="none" w:sz="0" w:space="0" w:color="auto" w:frame="1"/>
          <w:shd w:val="clear" w:color="auto" w:fill="FBFBFB"/>
        </w:rPr>
        <w:t>4</w:t>
      </w:r>
      <w:r>
        <w:rPr>
          <w:rFonts w:cs="Calibri"/>
          <w:b/>
          <w:bCs/>
          <w:color w:val="000000"/>
          <w:bdr w:val="none" w:sz="0" w:space="0" w:color="auto" w:frame="1"/>
          <w:shd w:val="clear" w:color="auto" w:fill="FBFBFB"/>
        </w:rPr>
        <w:t xml:space="preserve">. </w:t>
      </w:r>
      <w:r w:rsidRPr="00CA4A61">
        <w:rPr>
          <w:rFonts w:ascii="Times New Roman" w:eastAsia="Times New Roman" w:hAnsi="Times New Roman"/>
          <w:b/>
          <w:sz w:val="24"/>
          <w:szCs w:val="24"/>
          <w:lang w:eastAsia="ru-RU"/>
        </w:rPr>
        <w:t>Мета використання товару</w:t>
      </w:r>
      <w:r w:rsidRPr="00CA4A61">
        <w:rPr>
          <w:rStyle w:val="211pt"/>
          <w:rFonts w:eastAsia="Calibri"/>
        </w:rPr>
        <w:t xml:space="preserve">: </w:t>
      </w:r>
      <w:r w:rsidRPr="00CA4A61">
        <w:rPr>
          <w:rStyle w:val="211pt"/>
          <w:rFonts w:eastAsia="Calibri"/>
          <w:b w:val="0"/>
        </w:rPr>
        <w:t>для задоволення потреб підприємства</w:t>
      </w:r>
      <w:r>
        <w:rPr>
          <w:rStyle w:val="211pt"/>
          <w:rFonts w:eastAsia="Calibri"/>
          <w:b w:val="0"/>
        </w:rPr>
        <w:t>.</w:t>
      </w:r>
    </w:p>
    <w:p w:rsidR="00986AAD" w:rsidRDefault="00CA4A61" w:rsidP="00C03FF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E6547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. </w:t>
      </w:r>
      <w:r w:rsidR="00595B5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C03FF1">
        <w:rPr>
          <w:rFonts w:ascii="Times New Roman" w:hAnsi="Times New Roman"/>
          <w:sz w:val="24"/>
          <w:szCs w:val="24"/>
        </w:rPr>
        <w:t xml:space="preserve"> </w:t>
      </w:r>
    </w:p>
    <w:p w:rsidR="00083B42" w:rsidRPr="00986AAD" w:rsidRDefault="00986AAD" w:rsidP="00986AAD">
      <w:pPr>
        <w:pStyle w:val="a3"/>
        <w:tabs>
          <w:tab w:val="left" w:pos="851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AAD">
        <w:rPr>
          <w:rStyle w:val="211pt"/>
          <w:rFonts w:eastAsia="Calibri"/>
          <w:b w:val="0"/>
        </w:rPr>
        <w:t>Технічні та якісні характеристики визначено відповідно до потреб Замовника та з урахуванням норм і стандартів для зазначеного предмету закупівлі.</w:t>
      </w:r>
    </w:p>
    <w:p w:rsidR="00DD4E4A" w:rsidRPr="00C03FF1" w:rsidRDefault="00CA4A61" w:rsidP="00A607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="00E6547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. 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019F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</w:t>
      </w:r>
      <w:r w:rsidR="007A1D9A" w:rsidRPr="007D09C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38019F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F7E">
        <w:rPr>
          <w:rFonts w:ascii="Times New Roman" w:eastAsia="Times New Roman" w:hAnsi="Times New Roman"/>
          <w:sz w:val="24"/>
          <w:szCs w:val="24"/>
          <w:lang w:eastAsia="ru-RU"/>
        </w:rPr>
        <w:t xml:space="preserve">фінансового плану </w:t>
      </w:r>
      <w:r w:rsidR="00673F7E" w:rsidRPr="00673F7E">
        <w:rPr>
          <w:rFonts w:ascii="Times New Roman" w:eastAsia="Times New Roman" w:hAnsi="Times New Roman"/>
          <w:b/>
          <w:sz w:val="24"/>
          <w:szCs w:val="24"/>
          <w:lang w:eastAsia="ru-RU"/>
        </w:rPr>
        <w:t>КП</w:t>
      </w:r>
      <w:r w:rsidR="00673F7E" w:rsidRPr="00673F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3F7E" w:rsidRPr="00C03FF1">
        <w:rPr>
          <w:rFonts w:ascii="Times New Roman" w:hAnsi="Times New Roman"/>
          <w:b/>
          <w:bCs/>
          <w:sz w:val="24"/>
          <w:szCs w:val="24"/>
        </w:rPr>
        <w:t>«Комбінат дитячого харчування»</w:t>
      </w:r>
      <w:r w:rsidR="00ED236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2023 рік </w:t>
      </w:r>
      <w:r w:rsidR="00673F7E">
        <w:rPr>
          <w:rFonts w:ascii="Times New Roman" w:eastAsia="Times New Roman" w:hAnsi="Times New Roman"/>
          <w:sz w:val="24"/>
          <w:szCs w:val="24"/>
          <w:lang w:eastAsia="ru-RU"/>
        </w:rPr>
        <w:t xml:space="preserve">було </w:t>
      </w:r>
      <w:r w:rsidR="00D70FD5">
        <w:rPr>
          <w:rFonts w:ascii="Times New Roman" w:eastAsia="Times New Roman" w:hAnsi="Times New Roman"/>
          <w:sz w:val="24"/>
          <w:szCs w:val="24"/>
          <w:lang w:eastAsia="ru-RU"/>
        </w:rPr>
        <w:t>заплановано</w:t>
      </w:r>
      <w:r w:rsidR="00A607A4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придбання  </w:t>
      </w:r>
      <w:r w:rsidR="00A607A4" w:rsidRPr="00661F2F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uk-UA"/>
        </w:rPr>
        <w:t>Ізотермічн</w:t>
      </w:r>
      <w:r w:rsidR="00A607A4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uk-UA"/>
        </w:rPr>
        <w:t>ого</w:t>
      </w:r>
      <w:r w:rsidR="00A607A4" w:rsidRPr="00661F2F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uk-UA"/>
        </w:rPr>
        <w:t xml:space="preserve"> фургон</w:t>
      </w:r>
      <w:r w:rsidR="00A607A4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uk-UA"/>
        </w:rPr>
        <w:t>а</w:t>
      </w:r>
      <w:r w:rsidR="00A607A4" w:rsidRPr="00661F2F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uk-UA"/>
        </w:rPr>
        <w:t xml:space="preserve"> для шасі автомобіля ГАЗ-3302</w:t>
      </w:r>
      <w:r w:rsidR="00A607A4" w:rsidRPr="00661F2F">
        <w:rPr>
          <w:rFonts w:ascii="Times New Roman" w:hAnsi="Times New Roman"/>
          <w:b/>
          <w:bCs/>
          <w:caps/>
          <w:color w:val="000000"/>
          <w:kern w:val="2"/>
          <w:sz w:val="24"/>
          <w:szCs w:val="24"/>
          <w:lang w:bidi="hi-IN"/>
        </w:rPr>
        <w:t xml:space="preserve"> </w:t>
      </w:r>
      <w:r w:rsidR="00E6547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A607A4" w:rsidRPr="00A607A4">
        <w:rPr>
          <w:rFonts w:ascii="Times New Roman" w:eastAsia="Times New Roman" w:hAnsi="Times New Roman"/>
          <w:sz w:val="24"/>
          <w:szCs w:val="24"/>
          <w:lang w:eastAsia="ru-RU"/>
        </w:rPr>
        <w:t>в сумі</w:t>
      </w:r>
      <w:r w:rsidR="00A60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07A4">
        <w:rPr>
          <w:rFonts w:ascii="Times New Roman" w:eastAsia="Times New Roman" w:hAnsi="Times New Roman"/>
          <w:sz w:val="24"/>
          <w:szCs w:val="24"/>
          <w:lang w:eastAsia="ru-RU"/>
        </w:rPr>
        <w:t>250 000,00 грн.</w:t>
      </w:r>
    </w:p>
    <w:p w:rsidR="00B12373" w:rsidRPr="00C03FF1" w:rsidRDefault="00E65479" w:rsidP="00C03F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330E37" w:rsidRPr="00C03FF1" w:rsidRDefault="003250E4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9D3" w:rsidRPr="00D70FD5" w:rsidRDefault="004D4C9B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</w:t>
      </w:r>
      <w:r w:rsidR="003D59D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D59D3" w:rsidRPr="00D70FD5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аправлено  три  письмові комерційні запити щодо цін виробникам, офіційним постачальникам конкретного товару, дилерам, представникам чи надавачам послуг. </w:t>
      </w:r>
    </w:p>
    <w:p w:rsidR="006C7939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 </w:t>
      </w:r>
      <w:r w:rsidR="007248F4">
        <w:rPr>
          <w:rFonts w:ascii="Times New Roman" w:eastAsia="Times New Roman" w:hAnsi="Times New Roman"/>
          <w:sz w:val="24"/>
          <w:szCs w:val="24"/>
          <w:lang w:eastAsia="ru-RU"/>
        </w:rPr>
        <w:t>1 одиниця.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8B3198" w:rsidRPr="00C03FF1" w:rsidRDefault="00C754CA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Новорічний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подарукок</w:t>
      </w:r>
      <w:proofErr w:type="spellEnd"/>
      <w:r w:rsidR="008B3198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61C3C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(</w:t>
      </w:r>
      <w:r w:rsidR="00EE7630">
        <w:rPr>
          <w:rFonts w:ascii="Times New Roman" w:eastAsia="Times New Roman" w:hAnsi="Times New Roman"/>
          <w:sz w:val="24"/>
          <w:szCs w:val="24"/>
          <w:lang w:eastAsia="ru-RU"/>
        </w:rPr>
        <w:t>240000,00+238200,00+248000,00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) / </w:t>
      </w:r>
      <w:r w:rsidR="00EE763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="00EE7630">
        <w:rPr>
          <w:rFonts w:ascii="Times New Roman" w:eastAsia="Times New Roman" w:hAnsi="Times New Roman"/>
          <w:sz w:val="24"/>
          <w:szCs w:val="24"/>
          <w:lang w:eastAsia="ru-RU"/>
        </w:rPr>
        <w:t>242 066,67 грн</w:t>
      </w:r>
    </w:p>
    <w:p w:rsidR="00EE7630" w:rsidRPr="00661F2F" w:rsidRDefault="006C7939" w:rsidP="00EE7630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uk-UA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 w:rsidR="00EE7630" w:rsidRPr="00EE763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uk-UA"/>
        </w:rPr>
        <w:t xml:space="preserve"> </w:t>
      </w:r>
      <w:r w:rsidR="00EE7630" w:rsidRPr="00661F2F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uk-UA"/>
        </w:rPr>
        <w:t>Ізотермічний фургон для шасі автомобіля ГАЗ-3302</w:t>
      </w:r>
      <w:r w:rsidR="00EE7630" w:rsidRPr="00661F2F">
        <w:rPr>
          <w:rFonts w:ascii="Times New Roman" w:hAnsi="Times New Roman"/>
          <w:b/>
          <w:bCs/>
          <w:caps/>
          <w:color w:val="000000"/>
          <w:kern w:val="2"/>
          <w:sz w:val="24"/>
          <w:szCs w:val="24"/>
          <w:lang w:bidi="hi-IN"/>
        </w:rPr>
        <w:t xml:space="preserve"> </w:t>
      </w:r>
      <w:r w:rsidR="00EE7630">
        <w:rPr>
          <w:rFonts w:ascii="Times New Roman" w:eastAsia="Times New Roman" w:hAnsi="Times New Roman"/>
          <w:sz w:val="24"/>
          <w:szCs w:val="24"/>
          <w:lang w:eastAsia="ru-RU"/>
        </w:rPr>
        <w:t>становить 242 000,00 грн.</w:t>
      </w:r>
    </w:p>
    <w:sectPr w:rsidR="00EE7630" w:rsidRPr="00661F2F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49AD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05FC3"/>
    <w:rsid w:val="001149A0"/>
    <w:rsid w:val="00137264"/>
    <w:rsid w:val="00146C3E"/>
    <w:rsid w:val="0015274D"/>
    <w:rsid w:val="001668BF"/>
    <w:rsid w:val="0018336A"/>
    <w:rsid w:val="00197F09"/>
    <w:rsid w:val="001E4591"/>
    <w:rsid w:val="001E6729"/>
    <w:rsid w:val="001F3A51"/>
    <w:rsid w:val="00204038"/>
    <w:rsid w:val="00214C14"/>
    <w:rsid w:val="00222D54"/>
    <w:rsid w:val="002455B7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A6DCB"/>
    <w:rsid w:val="003D59D3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61C3C"/>
    <w:rsid w:val="00673F7E"/>
    <w:rsid w:val="00686206"/>
    <w:rsid w:val="00691B46"/>
    <w:rsid w:val="00696B51"/>
    <w:rsid w:val="006A1BE5"/>
    <w:rsid w:val="006C7939"/>
    <w:rsid w:val="006D6144"/>
    <w:rsid w:val="0071711D"/>
    <w:rsid w:val="007248F4"/>
    <w:rsid w:val="007566F1"/>
    <w:rsid w:val="007577F6"/>
    <w:rsid w:val="00772C36"/>
    <w:rsid w:val="007817FA"/>
    <w:rsid w:val="007A1D9A"/>
    <w:rsid w:val="007D09C8"/>
    <w:rsid w:val="00857F61"/>
    <w:rsid w:val="008920DD"/>
    <w:rsid w:val="00896952"/>
    <w:rsid w:val="008B26F8"/>
    <w:rsid w:val="008B3198"/>
    <w:rsid w:val="008C72F7"/>
    <w:rsid w:val="008F241F"/>
    <w:rsid w:val="008F5E5E"/>
    <w:rsid w:val="00967420"/>
    <w:rsid w:val="00986AAD"/>
    <w:rsid w:val="009A09BD"/>
    <w:rsid w:val="009F2D9D"/>
    <w:rsid w:val="009F610E"/>
    <w:rsid w:val="00A31BC0"/>
    <w:rsid w:val="00A607A4"/>
    <w:rsid w:val="00A614DA"/>
    <w:rsid w:val="00A83726"/>
    <w:rsid w:val="00A8635E"/>
    <w:rsid w:val="00AB3C0E"/>
    <w:rsid w:val="00AC2949"/>
    <w:rsid w:val="00B12373"/>
    <w:rsid w:val="00B44B35"/>
    <w:rsid w:val="00B6060F"/>
    <w:rsid w:val="00B7224A"/>
    <w:rsid w:val="00BC0197"/>
    <w:rsid w:val="00BC6322"/>
    <w:rsid w:val="00C03FF1"/>
    <w:rsid w:val="00C245CD"/>
    <w:rsid w:val="00C50EBF"/>
    <w:rsid w:val="00C754CA"/>
    <w:rsid w:val="00C819C9"/>
    <w:rsid w:val="00CA4A61"/>
    <w:rsid w:val="00CB3434"/>
    <w:rsid w:val="00CF27F1"/>
    <w:rsid w:val="00D417A2"/>
    <w:rsid w:val="00D641D7"/>
    <w:rsid w:val="00D70FD5"/>
    <w:rsid w:val="00DA30E1"/>
    <w:rsid w:val="00DD4E4A"/>
    <w:rsid w:val="00E33508"/>
    <w:rsid w:val="00E33FD8"/>
    <w:rsid w:val="00E65479"/>
    <w:rsid w:val="00EA7A3B"/>
    <w:rsid w:val="00ED2361"/>
    <w:rsid w:val="00EE7630"/>
    <w:rsid w:val="00F51629"/>
    <w:rsid w:val="00F82697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211pt">
    <w:name w:val="Основной текст (2) + 11 pt;Не полужирный"/>
    <w:basedOn w:val="a0"/>
    <w:rsid w:val="00986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styleId="a6">
    <w:name w:val="Hyperlink"/>
    <w:basedOn w:val="a0"/>
    <w:uiPriority w:val="99"/>
    <w:semiHidden/>
    <w:unhideWhenUsed/>
    <w:rsid w:val="003D5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user</cp:lastModifiedBy>
  <cp:revision>21</cp:revision>
  <cp:lastPrinted>2021-03-19T09:14:00Z</cp:lastPrinted>
  <dcterms:created xsi:type="dcterms:W3CDTF">2021-05-11T06:37:00Z</dcterms:created>
  <dcterms:modified xsi:type="dcterms:W3CDTF">2023-11-20T10:42:00Z</dcterms:modified>
</cp:coreProperties>
</file>